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890522"/>
        <w:placeholder>
          <w:docPart w:val="CC699EA6C6AF4E14B2832B32F880004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8-01-10T00:00:00Z">
          <w:dateFormat w:val="d/M/yyyy"/>
          <w:lid w:val="el-GR"/>
          <w:storeMappedDataAs w:val="dateTime"/>
          <w:calendar w:val="gregorian"/>
        </w:date>
      </w:sdtPr>
      <w:sdtContent>
        <w:p w:rsidR="00A133DC" w:rsidRDefault="00491CD6">
          <w:pPr>
            <w:pStyle w:val="afe"/>
          </w:pPr>
          <w:r>
            <w:t>10/1/2018</w:t>
          </w:r>
        </w:p>
      </w:sdtContent>
    </w:sdt>
    <w:sdt>
      <w:sdtPr>
        <w:id w:val="18534652"/>
        <w:placeholder>
          <w:docPart w:val="1D16E109C8254A27BCFE0BC12DEE4B9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A133DC" w:rsidRDefault="006A49BE">
          <w:pPr>
            <w:pStyle w:val="ab"/>
          </w:pPr>
          <w:r>
            <w:t>ΤΕΤΟΜΑ Α.Ε.</w:t>
          </w:r>
        </w:p>
      </w:sdtContent>
    </w:sdt>
    <w:p w:rsidR="00A133DC" w:rsidRDefault="00A342EC">
      <w:pPr>
        <w:pStyle w:val="ab"/>
      </w:pPr>
      <w:r>
        <w:t>Κεντρικό</w:t>
      </w:r>
      <w:r w:rsidR="00491CD6">
        <w:t>: 3</w:t>
      </w:r>
      <w:r w:rsidR="00491CD6" w:rsidRPr="00491CD6">
        <w:rPr>
          <w:vertAlign w:val="superscript"/>
        </w:rPr>
        <w:t>ο</w:t>
      </w:r>
      <w:r w:rsidR="00491CD6">
        <w:t xml:space="preserve"> χλμ Ν.Ε.Ο. Θεσ/κης-Αθηνών, Τηλ. 2310755111</w:t>
      </w:r>
      <w:r w:rsidR="00491CD6" w:rsidRPr="00491CD6">
        <w:t xml:space="preserve">, </w:t>
      </w:r>
      <w:r w:rsidR="00491CD6">
        <w:rPr>
          <w:lang w:val="en-US"/>
        </w:rPr>
        <w:t>Fax</w:t>
      </w:r>
      <w:r w:rsidR="00491CD6" w:rsidRPr="00491CD6">
        <w:t xml:space="preserve"> 2310789010</w:t>
      </w:r>
    </w:p>
    <w:p w:rsidR="00281027" w:rsidRPr="00281027" w:rsidRDefault="00281027">
      <w:pPr>
        <w:pStyle w:val="ab"/>
      </w:pPr>
      <w:r>
        <w:t>Υπ/μα Λάρισας: 2</w:t>
      </w:r>
      <w:r w:rsidRPr="00281027">
        <w:rPr>
          <w:vertAlign w:val="superscript"/>
        </w:rPr>
        <w:t>ο</w:t>
      </w:r>
      <w:r>
        <w:t xml:space="preserve"> χλμ. Ε.Ο. Θες/κης-Αθήνας, Τηλ. 2410579670</w:t>
      </w:r>
      <w:r w:rsidRPr="00281027">
        <w:t xml:space="preserve"> </w:t>
      </w:r>
      <w:r>
        <w:rPr>
          <w:lang w:val="en-US"/>
        </w:rPr>
        <w:t>Fax</w:t>
      </w:r>
      <w:r w:rsidRPr="00281027">
        <w:t>. 2410579671</w:t>
      </w:r>
    </w:p>
    <w:p w:rsidR="00A133DC" w:rsidRPr="00491CD6" w:rsidRDefault="00491CD6">
      <w:pPr>
        <w:pStyle w:val="a8"/>
      </w:pPr>
      <w:r>
        <w:t>ΘΕΜΑ: ΔΙΕΞΑΓΩΓΗ ΤΕΧΝΙΚΟΥ ΣΕΜΙΝΑΡΙΟΥ ΣΤΙΣ 18/1/18</w:t>
      </w:r>
    </w:p>
    <w:p w:rsidR="00A133DC" w:rsidRDefault="00491CD6">
      <w:pPr>
        <w:pStyle w:val="aa"/>
      </w:pPr>
      <w:r>
        <w:t>Αγαπητοί συνεργάτες,</w:t>
      </w:r>
    </w:p>
    <w:p w:rsidR="00A133DC" w:rsidRPr="00491CD6" w:rsidRDefault="00491CD6" w:rsidP="00491CD6">
      <w:r>
        <w:t xml:space="preserve">Σας προσκαλούμε </w:t>
      </w:r>
      <w:r w:rsidR="00A342EC">
        <w:t>στο πρώτο</w:t>
      </w:r>
      <w:r>
        <w:t xml:space="preserve"> τεχνικό σεμινάριο</w:t>
      </w:r>
      <w:r w:rsidR="00A342EC">
        <w:t xml:space="preserve"> του χρόνου</w:t>
      </w:r>
      <w:r>
        <w:t xml:space="preserve"> με θέμα τη </w:t>
      </w:r>
      <w:r w:rsidRPr="00491CD6">
        <w:rPr>
          <w:b/>
        </w:rPr>
        <w:t xml:space="preserve">«Λειτουργία των Συστημάτων </w:t>
      </w:r>
      <w:r w:rsidRPr="00491CD6">
        <w:rPr>
          <w:b/>
          <w:lang w:val="en-US"/>
        </w:rPr>
        <w:t>SMART</w:t>
      </w:r>
      <w:r w:rsidRPr="00491CD6">
        <w:rPr>
          <w:b/>
        </w:rPr>
        <w:t xml:space="preserve"> 451»</w:t>
      </w:r>
      <w:r>
        <w:t xml:space="preserve"> που διεξάγετ</w:t>
      </w:r>
      <w:r w:rsidR="00A342EC">
        <w:t>αι για πρώτη φορά στην Ελλάδα.</w:t>
      </w:r>
    </w:p>
    <w:p w:rsidR="00491CD6" w:rsidRDefault="00491CD6" w:rsidP="00491CD6">
      <w:r w:rsidRPr="00491CD6">
        <w:t xml:space="preserve">Στο σεμινάριο αυτό αναλύονται τα συστήματα που φέρει το συγκεκριμένο όχημα </w:t>
      </w:r>
      <w:r>
        <w:t xml:space="preserve">και η μεταξύ τους επικοινωνία, ώστε εσείς ως τεχνικός που θα κληθεί να επισκευάσει το όχημα να είστε πλήρως ενημερωμένος. </w:t>
      </w:r>
    </w:p>
    <w:p w:rsidR="00BA2924" w:rsidRDefault="00BA2924" w:rsidP="00491CD6"/>
    <w:p w:rsidR="00A342EC" w:rsidRPr="00BA2924" w:rsidRDefault="00A342EC" w:rsidP="00491CD6">
      <w:r w:rsidRPr="00BA2924">
        <w:t>Εισηγητής σεμιναρίου:</w:t>
      </w:r>
      <w:r w:rsidR="00281027" w:rsidRPr="00BA2924">
        <w:t xml:space="preserve"> Δημήτρης Κωσταρέλος</w:t>
      </w:r>
    </w:p>
    <w:p w:rsidR="00A342EC" w:rsidRPr="00BA2924" w:rsidRDefault="00281027" w:rsidP="00491CD6">
      <w:r w:rsidRPr="00BA2924">
        <w:t>Ημέρα</w:t>
      </w:r>
      <w:r w:rsidR="00A342EC" w:rsidRPr="00BA2924">
        <w:t xml:space="preserve"> και ώρ</w:t>
      </w:r>
      <w:r w:rsidRPr="00BA2924">
        <w:t>α</w:t>
      </w:r>
      <w:r w:rsidR="00A342EC" w:rsidRPr="00BA2924">
        <w:t xml:space="preserve"> διεξαγωγής: Πέμπτη 18/1/18, 1</w:t>
      </w:r>
      <w:r w:rsidR="007B5686" w:rsidRPr="00BA2924">
        <w:t>8</w:t>
      </w:r>
      <w:r w:rsidRPr="00BA2924">
        <w:t xml:space="preserve">.00 </w:t>
      </w:r>
    </w:p>
    <w:p w:rsidR="00A342EC" w:rsidRPr="00BA2924" w:rsidRDefault="00A342EC" w:rsidP="00491CD6">
      <w:r w:rsidRPr="00BA2924">
        <w:t xml:space="preserve">Τοποθεσία διεξαγωγής: Επίσημο Κέντρο Τεχνικής Εκπαίδευσης </w:t>
      </w:r>
      <w:r w:rsidRPr="00BA2924">
        <w:rPr>
          <w:lang w:val="en-US"/>
        </w:rPr>
        <w:t>TETOMA</w:t>
      </w:r>
      <w:r w:rsidRPr="00BA2924">
        <w:t xml:space="preserve"> </w:t>
      </w:r>
      <w:r w:rsidRPr="00BA2924">
        <w:rPr>
          <w:lang w:val="en-US"/>
        </w:rPr>
        <w:t>BOSCH</w:t>
      </w:r>
      <w:r w:rsidRPr="00BA2924">
        <w:t xml:space="preserve"> στη Λάρισα, 2</w:t>
      </w:r>
      <w:r w:rsidRPr="00BA2924">
        <w:rPr>
          <w:vertAlign w:val="superscript"/>
        </w:rPr>
        <w:t>ο</w:t>
      </w:r>
      <w:r w:rsidRPr="00BA2924">
        <w:t xml:space="preserve"> χλμ. Ε.Ο. Λάρισας-Αθήνας</w:t>
      </w:r>
    </w:p>
    <w:p w:rsidR="00BA2924" w:rsidRPr="00BA2924" w:rsidRDefault="00BA2924" w:rsidP="00491CD6">
      <w:r w:rsidRPr="00BA2924">
        <w:t>Κόστος: 50€+ΦΠΑ / ένα άτομο, 40€+ΦΠΑ/ δύο άτομα</w:t>
      </w:r>
    </w:p>
    <w:p w:rsidR="00BA2924" w:rsidRDefault="00BA2924" w:rsidP="00491CD6"/>
    <w:p w:rsidR="00A342EC" w:rsidRDefault="00A342EC" w:rsidP="00A342EC">
      <w:pPr>
        <w:spacing w:before="40" w:line="240" w:lineRule="auto"/>
        <w:ind w:right="350"/>
        <w:jc w:val="both"/>
        <w:rPr>
          <w:b/>
          <w:u w:val="single"/>
        </w:rPr>
      </w:pPr>
      <w:r w:rsidRPr="00BA2924">
        <w:rPr>
          <w:b/>
          <w:u w:val="single"/>
        </w:rPr>
        <w:t>Παρακαλούμε δηλώστε μας συμμετοχή στο τηλ.2410 579670 / Fax 2410 579671</w:t>
      </w:r>
      <w:r w:rsidR="00BA2924">
        <w:rPr>
          <w:b/>
          <w:u w:val="single"/>
        </w:rPr>
        <w:t xml:space="preserve">, </w:t>
      </w:r>
      <w:r w:rsidRPr="00BA2924">
        <w:rPr>
          <w:b/>
          <w:u w:val="single"/>
        </w:rPr>
        <w:t xml:space="preserve">το αργότερο μέχρι την Τετάρτη </w:t>
      </w:r>
      <w:r w:rsidR="007B5686" w:rsidRPr="00BA2924">
        <w:rPr>
          <w:b/>
          <w:u w:val="single"/>
        </w:rPr>
        <w:t>17/1/2018</w:t>
      </w:r>
      <w:r w:rsidRPr="00BA2924">
        <w:rPr>
          <w:b/>
          <w:u w:val="single"/>
        </w:rPr>
        <w:t xml:space="preserve"> </w:t>
      </w:r>
    </w:p>
    <w:p w:rsidR="00A342EC" w:rsidRDefault="00A342EC" w:rsidP="00BA2924">
      <w:pPr>
        <w:spacing w:before="40" w:line="240" w:lineRule="auto"/>
        <w:ind w:right="350"/>
        <w:jc w:val="both"/>
      </w:pPr>
      <w:r w:rsidRPr="00A342EC">
        <w:t>Οι συμμετέχοντες θα παραλάβουν βεβαίωση παρακολούθησης από την ΤΕΤΟΜΑ BOSCH.</w:t>
      </w:r>
    </w:p>
    <w:p w:rsidR="00BA2924" w:rsidRPr="00491CD6" w:rsidRDefault="00BA2924" w:rsidP="00BA2924">
      <w:pPr>
        <w:spacing w:before="40" w:line="240" w:lineRule="auto"/>
        <w:ind w:right="350"/>
        <w:jc w:val="both"/>
      </w:pPr>
    </w:p>
    <w:p w:rsidR="00A133DC" w:rsidRPr="00A342EC" w:rsidRDefault="00DB38C0">
      <w:pPr>
        <w:pStyle w:val="a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87.55pt;margin-top:9.9pt;width:288.4pt;height:121.25pt;z-index:251660288;mso-width-relative:margin;mso-height-relative:margin">
            <v:textbox style="mso-next-textbox:#_x0000_s1032">
              <w:txbxContent>
                <w:p w:rsidR="006A49BE" w:rsidRDefault="006A49BE">
                  <w:r>
                    <w:t>ΣΦΡΑΓΙΔΑ ΣΥΝΕΡΓΕΙΟΥ ΓΙΑ ΣΥΜΜΕΤΟΧΗ</w:t>
                  </w:r>
                </w:p>
              </w:txbxContent>
            </v:textbox>
          </v:shape>
        </w:pict>
      </w:r>
      <w:r w:rsidR="00A342EC">
        <w:t>Με φιλικούς χαιρετισμούς</w:t>
      </w:r>
    </w:p>
    <w:sdt>
      <w:sdtPr>
        <w:id w:val="260286289"/>
        <w:placeholder>
          <w:docPart w:val="EBC55325A77E4EABAAE29765B810AC3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A133DC" w:rsidRDefault="00A342EC">
          <w:pPr>
            <w:pStyle w:val="ad"/>
          </w:pPr>
          <w:r>
            <w:t>Τεχνικό Τμήμα</w:t>
          </w:r>
        </w:p>
      </w:sdtContent>
    </w:sdt>
    <w:sdt>
      <w:sdtPr>
        <w:id w:val="18534714"/>
        <w:placeholder>
          <w:docPart w:val="6410EA75364349689BA5F6014F45B50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A133DC" w:rsidRDefault="006A49BE">
          <w:pPr>
            <w:pStyle w:val="ad"/>
          </w:pPr>
          <w:r>
            <w:t>ΤΕΤΟΜΑ Α.Ε.</w:t>
          </w:r>
        </w:p>
      </w:sdtContent>
    </w:sdt>
    <w:sectPr w:rsidR="00A133DC" w:rsidSect="00A133DC"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418" w:bottom="1440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43D" w:rsidRDefault="000B043D">
      <w:pPr>
        <w:spacing w:after="0" w:line="240" w:lineRule="auto"/>
      </w:pPr>
      <w:r>
        <w:separator/>
      </w:r>
    </w:p>
  </w:endnote>
  <w:endnote w:type="continuationSeparator" w:id="1">
    <w:p w:rsidR="000B043D" w:rsidRDefault="000B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DC" w:rsidRDefault="00DB38C0">
    <w:pPr>
      <w:pStyle w:val="a5"/>
    </w:pPr>
    <w:r>
      <w:rPr>
        <w:noProof/>
      </w:rPr>
      <w:pict>
        <v:rect id="_x0000_s16399" style="position:absolute;margin-left:0;margin-top:0;width:41.85pt;height:9in;z-index:251671552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16399" inset=",,8.64pt,10.8pt">
            <w:txbxContent>
              <w:p w:rsidR="00A133DC" w:rsidRDefault="00DB38C0">
                <w:pPr>
                  <w:pStyle w:val="aff"/>
                </w:pPr>
                <w:sdt>
                  <w:sdtPr>
                    <w:id w:val="23888244"/>
                    <w:placeholder>
                      <w:docPart w:val="BB730ED6179F45D3B90D636BEF1917CD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6A49BE">
                      <w:t>ΤΕΤΟΜΑ Α.Ε.</w:t>
                    </w:r>
                  </w:sdtContent>
                </w:sdt>
                <w:r w:rsidR="008F0C45">
                  <w:t xml:space="preserve">  </w:t>
                </w:r>
              </w:p>
            </w:txbxContent>
          </v:textbox>
          <w10:wrap anchorx="page" anchory="margin"/>
        </v:rect>
      </w:pict>
    </w:r>
    <w:r>
      <w:rPr>
        <w:noProof/>
      </w:rPr>
      <w:pict>
        <v:roundrect id="_x0000_s16400" style="position:absolute;margin-left:0;margin-top:0;width:562.05pt;height:743.45pt;z-index:251672576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16398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16398" inset="0,0,0,0">
            <w:txbxContent>
              <w:p w:rsidR="00A133DC" w:rsidRDefault="00DB38C0">
                <w:pPr>
                  <w:pStyle w:val="a6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 w:rsidR="00A133DC">
                  <w:instrText xml:space="preserve"> PAGE  \* Arabic  \* MERGEFORMAT </w:instrText>
                </w:r>
                <w:r>
                  <w:fldChar w:fldCharType="separate"/>
                </w:r>
                <w:r w:rsidR="008F0C45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DC" w:rsidRDefault="00DB38C0">
    <w:pPr>
      <w:rPr>
        <w:sz w:val="20"/>
        <w:szCs w:val="20"/>
      </w:rPr>
    </w:pPr>
    <w:r w:rsidRPr="00DB38C0">
      <w:rPr>
        <w:noProof/>
        <w:sz w:val="10"/>
        <w:szCs w:val="20"/>
      </w:rPr>
      <w:pict>
        <v:rect id="_x0000_s16403" style="position:absolute;margin-left:-337.85pt;margin-top:0;width:46.85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16403" inset=",,8.64pt,10.8pt">
            <w:txbxContent>
              <w:p w:rsidR="00A133DC" w:rsidRDefault="00DB38C0">
                <w:pPr>
                  <w:pStyle w:val="aff"/>
                </w:pPr>
                <w:sdt>
                  <w:sdtPr>
                    <w:id w:val="805254801"/>
                    <w:placeholder>
                      <w:docPart w:val="B52291D8030844F4923C7F5CE292CD59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6A49BE">
                      <w:t>ΤΕΤΟΜΑ Α.Ε.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  <w:sz w:val="20"/>
        <w:szCs w:val="20"/>
      </w:rPr>
      <w:pict>
        <v:roundrect id="_x0000_s16402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20"/>
        <w:szCs w:val="20"/>
      </w:rPr>
      <w:pict>
        <v:oval id="_x0000_s16401" style="position:absolute;margin-left:62.4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16401" inset="0,0,0,0">
            <w:txbxContent>
              <w:p w:rsidR="00A133DC" w:rsidRDefault="00DB38C0">
                <w:pPr>
                  <w:pStyle w:val="a6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7B5686" w:rsidRPr="007B5686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A133DC" w:rsidRDefault="00A133DC">
    <w:pPr>
      <w:pStyle w:val="a5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DC" w:rsidRDefault="00DB38C0">
    <w:pPr>
      <w:pStyle w:val="a5"/>
    </w:pPr>
    <w:r>
      <w:rPr>
        <w:noProof/>
      </w:rPr>
      <w:pict>
        <v:oval id="_x0000_s16394" style="position:absolute;margin-left:34.05pt;margin-top:0;width:41pt;height:41pt;z-index:251668480;mso-position-horizontal:right;mso-position-horizontal-relative:left-margin-area;mso-position-vertical:top;mso-position-vertical-relative:bottom-margin-area;v-text-anchor:middle" o:allowincell="f" fillcolor="#404040 [2429]" stroked="f">
          <v:textbox style="mso-next-textbox:#_x0000_s16394" inset="0,0,0,0">
            <w:txbxContent>
              <w:p w:rsidR="00A133DC" w:rsidRDefault="00A133DC">
                <w:pPr>
                  <w:pStyle w:val="a6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  <w:r>
      <w:rPr>
        <w:noProof/>
      </w:rPr>
      <w:pict>
        <v:roundrect id="_x0000_s16393" style="position:absolute;margin-left:0;margin-top:0;width:545.6pt;height:751.35pt;z-index:251667456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43D" w:rsidRDefault="000B043D">
      <w:pPr>
        <w:spacing w:after="0" w:line="240" w:lineRule="auto"/>
      </w:pPr>
      <w:r>
        <w:separator/>
      </w:r>
    </w:p>
  </w:footnote>
  <w:footnote w:type="continuationSeparator" w:id="1">
    <w:p w:rsidR="000B043D" w:rsidRDefault="000B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DC" w:rsidRPr="00541E86" w:rsidRDefault="00D71424" w:rsidP="00D71424">
    <w:pPr>
      <w:pStyle w:val="af4"/>
      <w:ind w:hanging="284"/>
      <w:rPr>
        <w:b/>
        <w:lang w:val="en-US"/>
      </w:rPr>
    </w:pPr>
    <w:r>
      <w:rPr>
        <w:b/>
        <w:noProof/>
        <w:lang w:eastAsia="el-GR"/>
      </w:rPr>
      <w:drawing>
        <wp:inline distT="0" distB="0" distL="0" distR="0">
          <wp:extent cx="6023113" cy="1009939"/>
          <wp:effectExtent l="19050" t="0" r="0" b="0"/>
          <wp:docPr id="4" name="3 - Εικόνα" descr="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6967" cy="1013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2">
      <o:colormenu v:ext="edit" fillcolor="none [3204]" strokecolor="none [3213]"/>
    </o:shapedefaults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D71424"/>
    <w:rsid w:val="000B043D"/>
    <w:rsid w:val="00281027"/>
    <w:rsid w:val="00491CD6"/>
    <w:rsid w:val="00541E86"/>
    <w:rsid w:val="00581873"/>
    <w:rsid w:val="006A49BE"/>
    <w:rsid w:val="007B5686"/>
    <w:rsid w:val="008F0C45"/>
    <w:rsid w:val="00A133DC"/>
    <w:rsid w:val="00A342EC"/>
    <w:rsid w:val="00BA2924"/>
    <w:rsid w:val="00D71424"/>
    <w:rsid w:val="00DB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04]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33DC"/>
    <w:pPr>
      <w:spacing w:after="160"/>
    </w:pPr>
    <w:rPr>
      <w:rFonts w:eastAsiaTheme="minorEastAsia"/>
      <w:color w:val="000000" w:themeColor="text1"/>
      <w:lang w:val="el-GR"/>
    </w:rPr>
  </w:style>
  <w:style w:type="paragraph" w:styleId="1">
    <w:name w:val="heading 1"/>
    <w:basedOn w:val="a0"/>
    <w:next w:val="a0"/>
    <w:link w:val="1Char"/>
    <w:uiPriority w:val="9"/>
    <w:semiHidden/>
    <w:unhideWhenUsed/>
    <w:rsid w:val="00A133DC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Char"/>
    <w:uiPriority w:val="9"/>
    <w:semiHidden/>
    <w:unhideWhenUsed/>
    <w:rsid w:val="00A133DC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Char"/>
    <w:uiPriority w:val="9"/>
    <w:semiHidden/>
    <w:unhideWhenUsed/>
    <w:qFormat/>
    <w:rsid w:val="00A133DC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Char"/>
    <w:uiPriority w:val="9"/>
    <w:semiHidden/>
    <w:unhideWhenUsed/>
    <w:qFormat/>
    <w:rsid w:val="00A133DC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Char"/>
    <w:uiPriority w:val="9"/>
    <w:semiHidden/>
    <w:unhideWhenUsed/>
    <w:qFormat/>
    <w:rsid w:val="00A133D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A133DC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A133DC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A133DC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A133DC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qFormat/>
    <w:rsid w:val="00A133DC"/>
    <w:pPr>
      <w:spacing w:after="0" w:line="240" w:lineRule="auto"/>
    </w:pPr>
    <w:rPr>
      <w:rFonts w:eastAsiaTheme="minorEastAsia"/>
      <w:lang w:val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Char"/>
    <w:uiPriority w:val="99"/>
    <w:semiHidden/>
    <w:unhideWhenUsed/>
    <w:rsid w:val="00A133DC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1"/>
    <w:link w:val="a5"/>
    <w:uiPriority w:val="99"/>
    <w:semiHidden/>
    <w:rsid w:val="00A133DC"/>
    <w:rPr>
      <w:color w:val="000000" w:themeColor="text1"/>
    </w:rPr>
  </w:style>
  <w:style w:type="paragraph" w:styleId="a6">
    <w:name w:val="No Spacing"/>
    <w:basedOn w:val="a0"/>
    <w:uiPriority w:val="1"/>
    <w:qFormat/>
    <w:rsid w:val="00A133DC"/>
    <w:pPr>
      <w:spacing w:after="0" w:line="240" w:lineRule="auto"/>
    </w:pPr>
  </w:style>
  <w:style w:type="paragraph" w:styleId="a7">
    <w:name w:val="Closing"/>
    <w:basedOn w:val="a0"/>
    <w:link w:val="Char0"/>
    <w:uiPriority w:val="7"/>
    <w:unhideWhenUsed/>
    <w:qFormat/>
    <w:rsid w:val="00A133DC"/>
    <w:pPr>
      <w:spacing w:before="480" w:after="960"/>
      <w:contextualSpacing/>
    </w:pPr>
  </w:style>
  <w:style w:type="character" w:customStyle="1" w:styleId="Char0">
    <w:name w:val="Κλείσιμο Char"/>
    <w:basedOn w:val="a1"/>
    <w:link w:val="a7"/>
    <w:uiPriority w:val="7"/>
    <w:rsid w:val="00A133DC"/>
    <w:rPr>
      <w:rFonts w:eastAsiaTheme="minorEastAsia"/>
      <w:color w:val="000000" w:themeColor="text1"/>
      <w:lang w:val="el-GR"/>
    </w:rPr>
  </w:style>
  <w:style w:type="paragraph" w:customStyle="1" w:styleId="a8">
    <w:name w:val="Διεύθυνση παραλήπτη"/>
    <w:basedOn w:val="a6"/>
    <w:link w:val="a9"/>
    <w:uiPriority w:val="5"/>
    <w:qFormat/>
    <w:rsid w:val="00A133DC"/>
    <w:pPr>
      <w:spacing w:after="360"/>
      <w:contextualSpacing/>
    </w:pPr>
  </w:style>
  <w:style w:type="paragraph" w:styleId="aa">
    <w:name w:val="Salutation"/>
    <w:basedOn w:val="a6"/>
    <w:next w:val="a0"/>
    <w:link w:val="Char1"/>
    <w:uiPriority w:val="6"/>
    <w:unhideWhenUsed/>
    <w:qFormat/>
    <w:rsid w:val="00A133DC"/>
    <w:pPr>
      <w:spacing w:before="480" w:after="320"/>
      <w:contextualSpacing/>
    </w:pPr>
    <w:rPr>
      <w:b/>
      <w:bCs/>
    </w:rPr>
  </w:style>
  <w:style w:type="character" w:customStyle="1" w:styleId="Char1">
    <w:name w:val="Χαιρετισμός Char"/>
    <w:basedOn w:val="a1"/>
    <w:link w:val="aa"/>
    <w:uiPriority w:val="6"/>
    <w:rsid w:val="00A133DC"/>
    <w:rPr>
      <w:b/>
      <w:bCs/>
      <w:color w:val="000000" w:themeColor="text1"/>
    </w:rPr>
  </w:style>
  <w:style w:type="paragraph" w:customStyle="1" w:styleId="ab">
    <w:name w:val="Διεύθυνση αποστολέα"/>
    <w:basedOn w:val="a6"/>
    <w:uiPriority w:val="3"/>
    <w:qFormat/>
    <w:rsid w:val="00A133DC"/>
    <w:pPr>
      <w:spacing w:after="360"/>
      <w:contextualSpacing/>
    </w:pPr>
  </w:style>
  <w:style w:type="character" w:styleId="ac">
    <w:name w:val="Placeholder Text"/>
    <w:basedOn w:val="a1"/>
    <w:uiPriority w:val="99"/>
    <w:unhideWhenUsed/>
    <w:qFormat/>
    <w:rsid w:val="00A133DC"/>
    <w:rPr>
      <w:color w:val="808080"/>
    </w:rPr>
  </w:style>
  <w:style w:type="paragraph" w:styleId="ad">
    <w:name w:val="Signature"/>
    <w:basedOn w:val="a0"/>
    <w:link w:val="Char2"/>
    <w:uiPriority w:val="8"/>
    <w:unhideWhenUsed/>
    <w:rsid w:val="00A133DC"/>
    <w:pPr>
      <w:spacing w:after="200"/>
      <w:contextualSpacing/>
    </w:pPr>
  </w:style>
  <w:style w:type="character" w:customStyle="1" w:styleId="Char2">
    <w:name w:val="Υπογραφή Char"/>
    <w:basedOn w:val="a1"/>
    <w:link w:val="ad"/>
    <w:uiPriority w:val="8"/>
    <w:rsid w:val="00A133DC"/>
    <w:rPr>
      <w:color w:val="000000" w:themeColor="text1"/>
    </w:rPr>
  </w:style>
  <w:style w:type="paragraph" w:styleId="ae">
    <w:name w:val="Balloon Text"/>
    <w:basedOn w:val="a0"/>
    <w:link w:val="Char3"/>
    <w:uiPriority w:val="99"/>
    <w:semiHidden/>
    <w:unhideWhenUsed/>
    <w:rsid w:val="00A133DC"/>
    <w:rPr>
      <w:rFonts w:hAnsi="Tahoma"/>
      <w:sz w:val="16"/>
      <w:szCs w:val="16"/>
    </w:rPr>
  </w:style>
  <w:style w:type="character" w:customStyle="1" w:styleId="Char3">
    <w:name w:val="Κείμενο πλαισίου Char"/>
    <w:basedOn w:val="a1"/>
    <w:link w:val="ae"/>
    <w:uiPriority w:val="99"/>
    <w:semiHidden/>
    <w:rsid w:val="00A133DC"/>
    <w:rPr>
      <w:rFonts w:eastAsiaTheme="minorEastAsia" w:hAnsi="Tahoma"/>
      <w:color w:val="000000" w:themeColor="text1"/>
      <w:sz w:val="16"/>
      <w:szCs w:val="16"/>
      <w:lang w:val="el-GR"/>
    </w:rPr>
  </w:style>
  <w:style w:type="paragraph" w:styleId="af">
    <w:name w:val="Block Text"/>
    <w:aliases w:val="Εισαγωγικά"/>
    <w:uiPriority w:val="40"/>
    <w:rsid w:val="00A133D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l-GR"/>
    </w:rPr>
  </w:style>
  <w:style w:type="character" w:styleId="af0">
    <w:name w:val="Book Title"/>
    <w:basedOn w:val="a1"/>
    <w:uiPriority w:val="33"/>
    <w:qFormat/>
    <w:rsid w:val="00A133DC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el-GR"/>
    </w:rPr>
  </w:style>
  <w:style w:type="paragraph" w:styleId="af1">
    <w:name w:val="caption"/>
    <w:basedOn w:val="a0"/>
    <w:next w:val="a0"/>
    <w:uiPriority w:val="35"/>
    <w:unhideWhenUsed/>
    <w:qFormat/>
    <w:rsid w:val="00A133DC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af2">
    <w:name w:val="Date"/>
    <w:basedOn w:val="a0"/>
    <w:next w:val="a0"/>
    <w:link w:val="Char4"/>
    <w:uiPriority w:val="99"/>
    <w:semiHidden/>
    <w:unhideWhenUsed/>
    <w:rsid w:val="00A133DC"/>
  </w:style>
  <w:style w:type="character" w:customStyle="1" w:styleId="Char4">
    <w:name w:val="Ημερομηνία Char"/>
    <w:basedOn w:val="a1"/>
    <w:link w:val="af2"/>
    <w:uiPriority w:val="99"/>
    <w:semiHidden/>
    <w:rsid w:val="00A133DC"/>
    <w:rPr>
      <w:rFonts w:eastAsiaTheme="minorEastAsia"/>
      <w:color w:val="000000" w:themeColor="text1"/>
      <w:lang w:val="el-GR"/>
    </w:rPr>
  </w:style>
  <w:style w:type="character" w:styleId="af3">
    <w:name w:val="Emphasis"/>
    <w:uiPriority w:val="20"/>
    <w:qFormat/>
    <w:rsid w:val="00A133DC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el-GR"/>
    </w:rPr>
  </w:style>
  <w:style w:type="paragraph" w:styleId="af4">
    <w:name w:val="header"/>
    <w:basedOn w:val="a0"/>
    <w:link w:val="Char5"/>
    <w:uiPriority w:val="99"/>
    <w:semiHidden/>
    <w:unhideWhenUsed/>
    <w:rsid w:val="00A133DC"/>
    <w:pPr>
      <w:tabs>
        <w:tab w:val="center" w:pos="4320"/>
        <w:tab w:val="right" w:pos="8640"/>
      </w:tabs>
    </w:pPr>
  </w:style>
  <w:style w:type="character" w:customStyle="1" w:styleId="Char5">
    <w:name w:val="Κεφαλίδα Char"/>
    <w:basedOn w:val="a1"/>
    <w:link w:val="af4"/>
    <w:uiPriority w:val="99"/>
    <w:semiHidden/>
    <w:rsid w:val="00A133DC"/>
    <w:rPr>
      <w:color w:val="000000" w:themeColor="text1"/>
    </w:rPr>
  </w:style>
  <w:style w:type="character" w:customStyle="1" w:styleId="1Char">
    <w:name w:val="Επικεφαλίδα 1 Char"/>
    <w:basedOn w:val="a1"/>
    <w:link w:val="1"/>
    <w:uiPriority w:val="9"/>
    <w:semiHidden/>
    <w:rsid w:val="00A133DC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2Char">
    <w:name w:val="Επικεφαλίδα 2 Char"/>
    <w:basedOn w:val="a1"/>
    <w:link w:val="20"/>
    <w:uiPriority w:val="9"/>
    <w:semiHidden/>
    <w:rsid w:val="00A133DC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3Char">
    <w:name w:val="Επικεφαλίδα 3 Char"/>
    <w:basedOn w:val="a1"/>
    <w:link w:val="30"/>
    <w:uiPriority w:val="9"/>
    <w:semiHidden/>
    <w:rsid w:val="00A133DC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4Char">
    <w:name w:val="Επικεφαλίδα 4 Char"/>
    <w:basedOn w:val="a1"/>
    <w:link w:val="40"/>
    <w:uiPriority w:val="9"/>
    <w:semiHidden/>
    <w:rsid w:val="00A133DC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5Char">
    <w:name w:val="Επικεφαλίδα 5 Char"/>
    <w:basedOn w:val="a1"/>
    <w:link w:val="50"/>
    <w:uiPriority w:val="9"/>
    <w:semiHidden/>
    <w:rsid w:val="00A133DC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6Char">
    <w:name w:val="Επικεφαλίδα 6 Char"/>
    <w:basedOn w:val="a1"/>
    <w:link w:val="6"/>
    <w:uiPriority w:val="9"/>
    <w:semiHidden/>
    <w:rsid w:val="00A133DC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7Char">
    <w:name w:val="Επικεφαλίδα 7 Char"/>
    <w:basedOn w:val="a1"/>
    <w:link w:val="7"/>
    <w:uiPriority w:val="9"/>
    <w:semiHidden/>
    <w:rsid w:val="00A133DC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8Char">
    <w:name w:val="Επικεφαλίδα 8 Char"/>
    <w:basedOn w:val="a1"/>
    <w:link w:val="8"/>
    <w:uiPriority w:val="9"/>
    <w:semiHidden/>
    <w:rsid w:val="00A133DC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9Char">
    <w:name w:val="Επικεφαλίδα 9 Char"/>
    <w:basedOn w:val="a1"/>
    <w:link w:val="9"/>
    <w:uiPriority w:val="9"/>
    <w:semiHidden/>
    <w:rsid w:val="00A133DC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-">
    <w:name w:val="Hyperlink"/>
    <w:basedOn w:val="a1"/>
    <w:uiPriority w:val="99"/>
    <w:semiHidden/>
    <w:unhideWhenUsed/>
    <w:rsid w:val="00A133DC"/>
    <w:rPr>
      <w:color w:val="CC9900" w:themeColor="hyperlink"/>
      <w:u w:val="single"/>
    </w:rPr>
  </w:style>
  <w:style w:type="character" w:styleId="af5">
    <w:name w:val="Intense Emphasis"/>
    <w:basedOn w:val="a1"/>
    <w:uiPriority w:val="21"/>
    <w:qFormat/>
    <w:rsid w:val="00A133DC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af6">
    <w:name w:val="Intense Quote"/>
    <w:basedOn w:val="a0"/>
    <w:link w:val="Char6"/>
    <w:uiPriority w:val="30"/>
    <w:qFormat/>
    <w:rsid w:val="00A133D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Char6">
    <w:name w:val="Έντονο εισαγωγικό Char"/>
    <w:basedOn w:val="a1"/>
    <w:link w:val="af6"/>
    <w:uiPriority w:val="30"/>
    <w:rsid w:val="00A133DC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af7">
    <w:name w:val="Intense Reference"/>
    <w:basedOn w:val="a1"/>
    <w:uiPriority w:val="32"/>
    <w:qFormat/>
    <w:rsid w:val="00A133DC"/>
    <w:rPr>
      <w:b/>
      <w:bCs/>
      <w:color w:val="D34817" w:themeColor="accent1"/>
      <w:sz w:val="22"/>
      <w:u w:val="single"/>
    </w:rPr>
  </w:style>
  <w:style w:type="paragraph" w:styleId="a">
    <w:name w:val="List Bullet"/>
    <w:basedOn w:val="a0"/>
    <w:uiPriority w:val="37"/>
    <w:unhideWhenUsed/>
    <w:qFormat/>
    <w:rsid w:val="00A133DC"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rsid w:val="00A133DC"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rsid w:val="00A133DC"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rsid w:val="00A133DC"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rsid w:val="00A133DC"/>
    <w:pPr>
      <w:numPr>
        <w:numId w:val="15"/>
      </w:numPr>
      <w:spacing w:after="0"/>
    </w:pPr>
  </w:style>
  <w:style w:type="paragraph" w:styleId="af8">
    <w:name w:val="Quote"/>
    <w:basedOn w:val="a0"/>
    <w:link w:val="Char7"/>
    <w:uiPriority w:val="29"/>
    <w:qFormat/>
    <w:rsid w:val="00A133DC"/>
    <w:rPr>
      <w:i/>
      <w:iCs/>
      <w:color w:val="7F7F7F" w:themeColor="background1" w:themeShade="7F"/>
      <w:sz w:val="24"/>
      <w:szCs w:val="24"/>
    </w:rPr>
  </w:style>
  <w:style w:type="character" w:customStyle="1" w:styleId="Char7">
    <w:name w:val="Απόσπασμα Char"/>
    <w:basedOn w:val="a1"/>
    <w:link w:val="af8"/>
    <w:uiPriority w:val="29"/>
    <w:rsid w:val="00A133DC"/>
    <w:rPr>
      <w:i/>
      <w:iCs/>
      <w:color w:val="7F7F7F" w:themeColor="background1" w:themeShade="7F"/>
      <w:sz w:val="24"/>
      <w:szCs w:val="24"/>
    </w:rPr>
  </w:style>
  <w:style w:type="character" w:styleId="af9">
    <w:name w:val="Strong"/>
    <w:uiPriority w:val="22"/>
    <w:qFormat/>
    <w:rsid w:val="00A133DC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el-GR"/>
    </w:rPr>
  </w:style>
  <w:style w:type="paragraph" w:styleId="afa">
    <w:name w:val="Subtitle"/>
    <w:basedOn w:val="a0"/>
    <w:link w:val="Char8"/>
    <w:uiPriority w:val="11"/>
    <w:rsid w:val="00A133DC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Char8">
    <w:name w:val="Υπότιτλος Char"/>
    <w:basedOn w:val="a1"/>
    <w:link w:val="afa"/>
    <w:uiPriority w:val="11"/>
    <w:rsid w:val="00A133DC"/>
    <w:rPr>
      <w:rFonts w:asciiTheme="majorHAnsi" w:eastAsiaTheme="majorEastAsia" w:hAnsiTheme="majorHAnsi" w:cstheme="majorBidi"/>
      <w:sz w:val="28"/>
      <w:szCs w:val="28"/>
    </w:rPr>
  </w:style>
  <w:style w:type="character" w:styleId="afb">
    <w:name w:val="Subtle Emphasis"/>
    <w:basedOn w:val="a1"/>
    <w:uiPriority w:val="19"/>
    <w:qFormat/>
    <w:rsid w:val="00A133DC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afc">
    <w:name w:val="Subtle Reference"/>
    <w:basedOn w:val="a1"/>
    <w:uiPriority w:val="31"/>
    <w:qFormat/>
    <w:rsid w:val="00A133DC"/>
    <w:rPr>
      <w:color w:val="737373" w:themeColor="text1" w:themeTint="8C"/>
      <w:sz w:val="22"/>
      <w:u w:val="single"/>
    </w:rPr>
  </w:style>
  <w:style w:type="paragraph" w:styleId="afd">
    <w:name w:val="Title"/>
    <w:basedOn w:val="a0"/>
    <w:link w:val="Char9"/>
    <w:uiPriority w:val="10"/>
    <w:rsid w:val="00A133D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Char9">
    <w:name w:val="Τίτλος Char"/>
    <w:basedOn w:val="a1"/>
    <w:link w:val="afd"/>
    <w:uiPriority w:val="10"/>
    <w:rsid w:val="00A133DC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10">
    <w:name w:val="toc 1"/>
    <w:basedOn w:val="a0"/>
    <w:next w:val="a0"/>
    <w:autoRedefine/>
    <w:uiPriority w:val="99"/>
    <w:semiHidden/>
    <w:unhideWhenUsed/>
    <w:qFormat/>
    <w:rsid w:val="00A133D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21">
    <w:name w:val="toc 2"/>
    <w:basedOn w:val="a0"/>
    <w:next w:val="a0"/>
    <w:autoRedefine/>
    <w:uiPriority w:val="99"/>
    <w:semiHidden/>
    <w:unhideWhenUsed/>
    <w:qFormat/>
    <w:rsid w:val="00A133D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1">
    <w:name w:val="toc 3"/>
    <w:basedOn w:val="a0"/>
    <w:next w:val="a0"/>
    <w:autoRedefine/>
    <w:uiPriority w:val="99"/>
    <w:semiHidden/>
    <w:unhideWhenUsed/>
    <w:qFormat/>
    <w:rsid w:val="00A133D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1">
    <w:name w:val="toc 4"/>
    <w:basedOn w:val="a0"/>
    <w:next w:val="a0"/>
    <w:autoRedefine/>
    <w:uiPriority w:val="99"/>
    <w:semiHidden/>
    <w:unhideWhenUsed/>
    <w:qFormat/>
    <w:rsid w:val="00A133D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1">
    <w:name w:val="toc 5"/>
    <w:basedOn w:val="a0"/>
    <w:next w:val="a0"/>
    <w:autoRedefine/>
    <w:uiPriority w:val="99"/>
    <w:semiHidden/>
    <w:unhideWhenUsed/>
    <w:qFormat/>
    <w:rsid w:val="00A133D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0">
    <w:name w:val="toc 6"/>
    <w:basedOn w:val="a0"/>
    <w:next w:val="a0"/>
    <w:autoRedefine/>
    <w:uiPriority w:val="99"/>
    <w:semiHidden/>
    <w:unhideWhenUsed/>
    <w:qFormat/>
    <w:rsid w:val="00A133D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0">
    <w:name w:val="toc 7"/>
    <w:basedOn w:val="a0"/>
    <w:next w:val="a0"/>
    <w:autoRedefine/>
    <w:uiPriority w:val="99"/>
    <w:semiHidden/>
    <w:unhideWhenUsed/>
    <w:qFormat/>
    <w:rsid w:val="00A133D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0">
    <w:name w:val="toc 8"/>
    <w:basedOn w:val="a0"/>
    <w:next w:val="a0"/>
    <w:autoRedefine/>
    <w:uiPriority w:val="99"/>
    <w:semiHidden/>
    <w:unhideWhenUsed/>
    <w:qFormat/>
    <w:rsid w:val="00A133D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0">
    <w:name w:val="toc 9"/>
    <w:basedOn w:val="a0"/>
    <w:next w:val="a0"/>
    <w:autoRedefine/>
    <w:uiPriority w:val="99"/>
    <w:semiHidden/>
    <w:unhideWhenUsed/>
    <w:qFormat/>
    <w:rsid w:val="00A133D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e">
    <w:name w:val="Κείμενο ημερομηνίας"/>
    <w:basedOn w:val="a0"/>
    <w:uiPriority w:val="35"/>
    <w:rsid w:val="00A133DC"/>
    <w:pPr>
      <w:spacing w:before="720" w:after="200"/>
      <w:contextualSpacing/>
    </w:pPr>
  </w:style>
  <w:style w:type="paragraph" w:customStyle="1" w:styleId="aff">
    <w:name w:val="Γκριζαρισμένο κείμενο"/>
    <w:basedOn w:val="a6"/>
    <w:uiPriority w:val="35"/>
    <w:qFormat/>
    <w:rsid w:val="00A133DC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a9">
    <w:name w:val="Χαρακτήρας διεύθυνσης παραλήπτη"/>
    <w:basedOn w:val="a1"/>
    <w:link w:val="a8"/>
    <w:uiPriority w:val="5"/>
    <w:locked/>
    <w:rsid w:val="00A133DC"/>
    <w:rPr>
      <w:color w:val="000000" w:themeColor="text1"/>
    </w:rPr>
  </w:style>
  <w:style w:type="paragraph" w:customStyle="1" w:styleId="aff0">
    <w:name w:val="Περιεχόμενο λίστας"/>
    <w:basedOn w:val="a0"/>
    <w:rsid w:val="00541E86"/>
    <w:pPr>
      <w:suppressAutoHyphens/>
      <w:spacing w:after="0" w:line="295" w:lineRule="atLeast"/>
      <w:ind w:left="567"/>
    </w:pPr>
    <w:rPr>
      <w:rFonts w:ascii="Times New Roman" w:eastAsia="Times New Roman" w:hAnsi="Times New Roman" w:cs="Times New Roman"/>
      <w:color w:val="auto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2\Equity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699EA6C6AF4E14B2832B32F88000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551986-B9D8-44E3-ADDE-D5BF6799705E}"/>
      </w:docPartPr>
      <w:docPartBody>
        <w:p w:rsidR="00E704CE" w:rsidRDefault="00106173">
          <w:pPr>
            <w:pStyle w:val="CC699EA6C6AF4E14B2832B32F880004F"/>
          </w:pPr>
          <w:r>
            <w:t>[Επιλέξτε την ημερομηνία]</w:t>
          </w:r>
        </w:p>
      </w:docPartBody>
    </w:docPart>
    <w:docPart>
      <w:docPartPr>
        <w:name w:val="1D16E109C8254A27BCFE0BC12DEE4B9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2F9C9-3CAB-432C-9C23-FD8E8AF26EE1}"/>
      </w:docPartPr>
      <w:docPartBody>
        <w:p w:rsidR="00E704CE" w:rsidRDefault="00106173">
          <w:pPr>
            <w:pStyle w:val="1D16E109C8254A27BCFE0BC12DEE4B99"/>
          </w:pPr>
          <w:r>
            <w:t>[Πληκτρολογήστε την επωνυμία της εταιρείας του αποστολέα]</w:t>
          </w:r>
        </w:p>
      </w:docPartBody>
    </w:docPart>
    <w:docPart>
      <w:docPartPr>
        <w:name w:val="EBC55325A77E4EABAAE29765B810AC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697D56-6EC3-4B1F-A8B6-2B075F8016F5}"/>
      </w:docPartPr>
      <w:docPartBody>
        <w:p w:rsidR="00E704CE" w:rsidRDefault="00106173">
          <w:pPr>
            <w:pStyle w:val="EBC55325A77E4EABAAE29765B810AC39"/>
          </w:pPr>
          <w:r>
            <w:t>[Πληκτρολογήστε το όνομα του αποστολέα]</w:t>
          </w:r>
        </w:p>
      </w:docPartBody>
    </w:docPart>
    <w:docPart>
      <w:docPartPr>
        <w:name w:val="6410EA75364349689BA5F6014F45B5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39C50D-DA03-47D3-B09C-D94FD011A4A9}"/>
      </w:docPartPr>
      <w:docPartBody>
        <w:p w:rsidR="00E704CE" w:rsidRDefault="00106173">
          <w:pPr>
            <w:pStyle w:val="6410EA75364349689BA5F6014F45B509"/>
          </w:pPr>
          <w:r>
            <w:t>[Πληκτρολογήστε την επωνυμία της εταιρείας του αποστολέα]</w:t>
          </w:r>
        </w:p>
      </w:docPartBody>
    </w:docPart>
    <w:docPart>
      <w:docPartPr>
        <w:name w:val="BB730ED6179F45D3B90D636BEF1917C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6C5886E-B36F-46E9-B6DE-2027909A725A}"/>
      </w:docPartPr>
      <w:docPartBody>
        <w:p w:rsidR="00E704CE" w:rsidRDefault="00106173">
          <w:pPr>
            <w:pStyle w:val="BB730ED6179F45D3B90D636BEF1917CD"/>
          </w:pPr>
          <w:r>
            <w:rPr>
              <w:rStyle w:val="a3"/>
              <w:rFonts w:eastAsiaTheme="majorEastAsia" w:cstheme="majorBidi"/>
              <w:szCs w:val="20"/>
            </w:rPr>
            <w:t>[Πληκτρολογήστε την επωνυμία της εταιρείας]</w:t>
          </w:r>
        </w:p>
      </w:docPartBody>
    </w:docPart>
    <w:docPart>
      <w:docPartPr>
        <w:name w:val="B52291D8030844F4923C7F5CE292CD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0F691B-4FB1-46DE-BD17-5A2BDF68B2FF}"/>
      </w:docPartPr>
      <w:docPartBody>
        <w:p w:rsidR="00E704CE" w:rsidRDefault="00106173">
          <w:pPr>
            <w:pStyle w:val="B52291D8030844F4923C7F5CE292CD59"/>
          </w:pPr>
          <w:r>
            <w:t>[Πληκτρολογήστε την επωνυμία της εταιρείας]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902D5"/>
    <w:rsid w:val="00106173"/>
    <w:rsid w:val="006902D5"/>
    <w:rsid w:val="00E7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699EA6C6AF4E14B2832B32F880004F">
    <w:name w:val="CC699EA6C6AF4E14B2832B32F880004F"/>
    <w:rsid w:val="00E704CE"/>
  </w:style>
  <w:style w:type="paragraph" w:customStyle="1" w:styleId="43E10EC1364240BD8EFF47765E3B5824">
    <w:name w:val="43E10EC1364240BD8EFF47765E3B5824"/>
    <w:rsid w:val="00E704CE"/>
  </w:style>
  <w:style w:type="paragraph" w:customStyle="1" w:styleId="1D16E109C8254A27BCFE0BC12DEE4B99">
    <w:name w:val="1D16E109C8254A27BCFE0BC12DEE4B99"/>
    <w:rsid w:val="00E704CE"/>
  </w:style>
  <w:style w:type="paragraph" w:customStyle="1" w:styleId="AEAFFE6F102345BC946F28CBC60BA26A">
    <w:name w:val="AEAFFE6F102345BC946F28CBC60BA26A"/>
    <w:rsid w:val="00E704CE"/>
  </w:style>
  <w:style w:type="paragraph" w:customStyle="1" w:styleId="63814FF4A62046C4805305B165338AF1">
    <w:name w:val="63814FF4A62046C4805305B165338AF1"/>
    <w:rsid w:val="00E704CE"/>
  </w:style>
  <w:style w:type="paragraph" w:customStyle="1" w:styleId="3BE29BC1017840DEBB074973DD247D3E">
    <w:name w:val="3BE29BC1017840DEBB074973DD247D3E"/>
    <w:rsid w:val="00E704CE"/>
  </w:style>
  <w:style w:type="paragraph" w:customStyle="1" w:styleId="EBC55325A77E4EABAAE29765B810AC39">
    <w:name w:val="EBC55325A77E4EABAAE29765B810AC39"/>
    <w:rsid w:val="00E704CE"/>
  </w:style>
  <w:style w:type="character" w:styleId="a3">
    <w:name w:val="Placeholder Text"/>
    <w:basedOn w:val="a0"/>
    <w:uiPriority w:val="99"/>
    <w:unhideWhenUsed/>
    <w:qFormat/>
    <w:rsid w:val="00E704CE"/>
    <w:rPr>
      <w:rFonts w:eastAsiaTheme="minorEastAsia" w:cstheme="minorBidi"/>
      <w:bCs w:val="0"/>
      <w:iCs w:val="0"/>
      <w:color w:val="808080"/>
      <w:szCs w:val="22"/>
      <w:lang w:val="el-GR"/>
    </w:rPr>
  </w:style>
  <w:style w:type="paragraph" w:customStyle="1" w:styleId="5F53A14F0D3A4DB29C21F2067B71EA9A">
    <w:name w:val="5F53A14F0D3A4DB29C21F2067B71EA9A"/>
    <w:rsid w:val="00E704CE"/>
  </w:style>
  <w:style w:type="paragraph" w:customStyle="1" w:styleId="6410EA75364349689BA5F6014F45B509">
    <w:name w:val="6410EA75364349689BA5F6014F45B509"/>
    <w:rsid w:val="00E704CE"/>
  </w:style>
  <w:style w:type="paragraph" w:customStyle="1" w:styleId="BB730ED6179F45D3B90D636BEF1917CD">
    <w:name w:val="BB730ED6179F45D3B90D636BEF1917CD"/>
    <w:rsid w:val="00E704CE"/>
  </w:style>
  <w:style w:type="paragraph" w:customStyle="1" w:styleId="B52291D8030844F4923C7F5CE292CD59">
    <w:name w:val="B52291D8030844F4923C7F5CE292CD59"/>
    <w:rsid w:val="00E704CE"/>
  </w:style>
  <w:style w:type="paragraph" w:customStyle="1" w:styleId="8A6F853DEC134A6F845043A56B9DCC37">
    <w:name w:val="8A6F853DEC134A6F845043A56B9DCC37"/>
    <w:rsid w:val="006902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Arial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2018-01-10T00:00:00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A5684-0530-4757-A6BC-CE2B812016C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EquityMergeLetter.Dotx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ΤΕΤΟΜΑ Α.Ε.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Τεχνικό Τμήμα</dc:creator>
  <cp:keywords/>
  <dc:description/>
  <cp:lastModifiedBy>maria robopoulou</cp:lastModifiedBy>
  <cp:revision>2</cp:revision>
  <dcterms:created xsi:type="dcterms:W3CDTF">2018-01-17T09:02:00Z</dcterms:created>
  <dcterms:modified xsi:type="dcterms:W3CDTF">2018-01-17T09:02:00Z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1032</vt:i4>
  </property>
  <property fmtid="{D5CDD505-2E9C-101B-9397-08002B2CF9AE}" pid="3" name="_Version">
    <vt:lpwstr>0809</vt:lpwstr>
  </property>
</Properties>
</file>